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444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061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000329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 марта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«Служба судебно-правового взыскания»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Татариновой Татьяне Владимировне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удовлетворении и</w:t>
      </w:r>
      <w:r>
        <w:rPr>
          <w:rFonts w:ascii="Times New Roman" w:eastAsia="Times New Roman" w:hAnsi="Times New Roman" w:cs="Times New Roman"/>
          <w:sz w:val="28"/>
          <w:szCs w:val="28"/>
        </w:rPr>
        <w:t>сковы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«Служба судебно-правового взыскания»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5404048840)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Татариновой Татьяне Владимировне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9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2657579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отказать,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признанием </w:t>
      </w:r>
      <w:r>
        <w:rPr>
          <w:rFonts w:ascii="Times New Roman" w:eastAsia="Times New Roman" w:hAnsi="Times New Roman" w:cs="Times New Roman"/>
          <w:sz w:val="28"/>
          <w:szCs w:val="28"/>
        </w:rPr>
        <w:t>Татариновой Т.В.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банкротом по решению суда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444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9rplc-10">
    <w:name w:val="cat-PassportData grp-9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